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znajdowali nic, co mogliby zrobić, gdyż cały lud zastygał, słuchając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znajdowali, co uczyniliby, lud bowiem cały zawisał* go słuchając.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"słuchał z zapartym tchem".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2024-05-05T18:12:18Z</dcterms:modified>
</cp:coreProperties>
</file>