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8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winnicy co uczyniłbym poślę syna mojego umiłowanego może tego zobaczywszy uszanują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pan winnicy: Co mam zrobić? Wyślę mojego ukochanego syna;* może tego uszanują.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pan winnicy: Co uczynię? Poślę syna mego umiłowanego; może tego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winnicy co uczyniłbym poślę syna mojego umiłowanego może tego zobaczywszy uszanują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&lt;x&gt;650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2024-04-29T04:36:46Z</dcterms:modified>
</cp:coreProperties>
</file>