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by położył na Niego ręce w tej godzinie i przestraszyli się ludu poznali bowiem że do nich przykład ten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znawcy Prawa i arcykapłani chcieli Go schwytać,* bali się jednak ludu. Zrozumieli bowiem, że przeciw nim skierował tę przypowieść.**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szukać uczeni w piśmie i arcykapłani (by) narzucić na niego ręce w tej godzinie, i przestraszyli się ludu; poznali bowiem, że do nich powiedział przykład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(by) położył na Niego ręce w tej godzinie i przestraszyli się ludu poznali bowiem że do nich przykład ten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znawcy Prawa i arcykapłani chcieli Go schwytać, zrozumieli bowiem, że przypowieść tę skierował przeciwko nim. Bali się jednak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właśnie godzinie naczelni kapłani i uczeni w Piśmie starali się dostać go w swoje ręce, ale bali się ludu. Zrozumieli bowiem, że przeciwko nim powiedział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przedniejsi kapłani i nauczeni w Piśmie, jakoby nań ręce wrzucili onejże godziny, ale się ludu bali; albowiem poznali, iż przeciwko nim wyrzekł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przedniejszy kapłani i Doktorowie targnąć się nań ręką onej godziny, lecz się bali ludu. Abowiem poznali, iż przeciw nim wyrzekł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godzinie uczeni w Piśmie i arcykapłani zapragnęli dostać Go w swoje ręce, lecz bali się ludu. Zrozumieli bowiem, że przeciwko nim skierował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i arcykapłani chcieli go dostać w swoje ręce w tej właśnie godzinie, lecz bali się ludu. Zrozumieli bowiem, że przeciwko nim skierował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nauczyciele Prawa i arcykapłani zastanawiali się, jak Go od razu dostać w swoje ręce, lecz bali się ludu. Zrozumieli bowiem, że przeciwko nim powiedział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nauczyciele Pisma i wyżsi kapłani próbowali Go pojmać, lecz bali się ludu. Zrozumieli bowiem, że powiedział tę przypowieść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uczeni w Piśmie i arcykapłani chcieli od razu użyć przeciw Niemu siły, bo zrozumieli, że przeciwko nim opowiedział tę przypowieść. Przestraszyli się jednak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znawcy Prawa i arcykapłani byli zdecydowani uwięzić Jezusa, bo zrozumieli, że to o nich mówił w swojej przypowieści, ale bali się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Pisma i arcykapłani zrozumieli, że tę przypowieść powiedział przeciwko nim, i próbowali Go pochwycić, ale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хотіли архиєреї та книжники прибрати його до рук тієї ж години, але злякалися народу, бо зрозуміли, що сказав цю притчу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szukać sposobu pisarze i prapoczątkowi kapłani aby móc narzucić aktywnie wrogo na niego ręce w onej godzinie, i przestraszyli się w lud, rozeznali bowiem że istotnie do nich rzekł porównanie to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przedniejsi kapłani oraz uczeni w Piśmie pragnęli przypaść do niego w tej godzinie, ale przestraszyli się ludu. Bo poznali, że przeciw nim wypowiedział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Tory i główni kohanim byliby Go pochwycili właśnie wtedy, bo wiedzieli, że powiedział tę przypowieść przeciwko nim, ale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Uczeni w piśmie i naczelni kapłani usiłowali więc w tejże godzinie pochwycić go w swe ręce, ale bali się ludu; spostrzegli bowiem, że opowiedział ten przykład, mając ich na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religijni i najwyżsi kapłani zrozumieli, że to ich Jezus miał na myśli, opowiadając przypowieść o złych rolnikach. Dlatego chcieli Go natychmiast aresztować, ale obawiali się reakcji tłumu.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chcieli Go schwytać, ἐπιβαλεῖν ἐπ᾽ αὐτὸν τὰς χεῖρας, idiom: położyć na Nim ręce.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12:12&lt;/x&gt;; &lt;x&gt;480 14:1-2&lt;/x&gt;; &lt;x&gt;490 19:47-48&lt;/x&gt;; &lt;x&gt;490 22:2&lt;/x&gt;; &lt;x&gt;500 5:18&lt;/x&gt;; &lt;x&gt;500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2024-04-29T03:36:16Z</dcterms:modified>
</cp:coreProperties>
</file>