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3"/>
        <w:gridCol w:w="6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jako sprawiedliwych być aby chwyciliby się Go na słowie ku wydać Go zwierzchności i władzy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uważnego śledzenia Go wysłali zatem szpiegów, którzy udawali, że są sprawiedliwi, aby schwytać Go na jakimś słowie, tak by wydać Go zwierzchności i władzy namiestnika.*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pilnować* wysłali szpiegów udających, (że) oni sami sprawiedliwymi (są), aby schwycili go (na) słowie, żeby wydać go zwierzchności i władzy namiestnika.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śledzić wysłali szpiegów którzy udają siebie (jako) sprawiedliwych być aby chwyciliby się Go (na) słowie ku wydać Go zwierzchności i władzy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12:10&lt;/x&gt;; &lt;x&gt;480 3:2&lt;/x&gt;; &lt;x&gt;490 11:54&lt;/x&gt;; &lt;x&gt;490 14:1&lt;/x&gt;; &lt;x&gt;490 20:26&lt;/x&gt;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Część rękopisów ma: "oddaliwszy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2024-04-29T06:04:26Z</dcterms:modified>
</cp:coreProperties>
</file>