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3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mówi w zwoju psalmów powiedział Pan Panu mojemu siądź po prawej stronie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mówi bowiem w Zwoju Psalmów:* Pan powiedział mojemu Panu: Usiądź po mojej prawicy,**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bowiem Dawid mówi w księdze śpiewów: Rzekł Pan Panu memu, siadaj po prawicy mej,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mówi w zwoju psalmów powiedział Pan Panu mojemu siądź po prawej stronie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&lt;x&gt;470 22:44&lt;/x&gt;; &lt;x&gt;510 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2024-04-29T06:19:14Z</dcterms:modified>
</cp:coreProperties>
</file>