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9"/>
        <w:gridCol w:w="3509"/>
        <w:gridCol w:w="4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słucha zaś cały lud powiedział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słuchał,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słuchał) zaś cały lud, powiedział uczniom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słucha zaś cały lud powiedział uczniom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2024-04-29T02:03:01Z</dcterms:modified>
</cp:coreProperties>
</file>