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wspólnie rozważyli do siebie mówiąc że jeśli powiedzielibyśmy z nieba powie dla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zastanawiali się i mówili między sobą: Jeśli powiemy: Z nieba, zapyta: Dlaczego mu nie uwierzyliście?*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zaczęli wspólnie rozważać, do siebie mówiąc, że: Jeśli powiedzielibyśmy: Z nieba, powie: Dla czego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wspólnie rozważyli do siebie mówiąc że jeśli powiedzielibyśmy z nieba powie dla-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zaczęli się naradzać między sobą: Jeśli powiemy: Na polecenie nieba, to zapyta: Dlaczego mu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zastanawiali się między sobą i mówili: Jeśli powiemy, że z nieba, zapyta: Czemu więc mu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myślili sami w sobie, mówiąc: Jeźli powiemy, z nieba, rzecze: Czemużeście mu tedy nie 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rozmyślali w sobie, mówiąc: Iż jeśli powiemy: z nieba, rzecze: Przeczżeście mu tedy nie 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zastanawiali się i mówili między sobą: Jeśli powiemy: Z nieba, to zarzuci nam: Dlaczego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rozważali to, mówiąc między sobą: Jeśli powiemy: Z nieba, to rzecze: Czemuście więc mu nie uwierzyli?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naradzać się między sobą: Jeśli powiemy, że z nieba, to zapyta: Dlaczego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zastanawiali się i mówili między sobą: „Jeśli powiemy: «z nieba», to nas zapyta: «Czemu więc nie uwierzyliście mu?».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rozważyli to dokładnie między sobą i mówili: „Jeśli powiemy: Z nieba, zapyta: Dlaczego zatem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zaczęli się naradzać: - Jeżeli powiemy, że z Bożego, to zapyta, dlaczego mu nie uwierzyliśmy.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zastanawiali się wspólnie i mówili między sobą: - Jeżeli powiemy: Z nieba, zapyta: To dlaczego mu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міркували собі, кажучи: Коли скажемо: З неба, - відкаже: Чому ж ви не повірили йому?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dokonali sylogistycznego wnioskowania istotnie do siebie samych powiadając że: Jeżeliby rzeklibyśmy: Z niewiadomego nieba, powie szczegółowo: Przez co nie wtwierdziliście do rzeczywistości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stosownie do siebie kalkulowali, mówiąc: Jeśli powiemy z Nieba, powie: Zatem, dlaczego mu nie 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Roztrząsali to między sobą, mówiąc: "Jeśli powiemy: "Z nieba", powie: "Więc czemu mu nie uwierzyliście?".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w swoim gronie wysnuwali wnioski, mówiąc: ”Jeżeli powiemy: ʼZ niebaʼ, on powie: ʼCzemuście mu nie uwierzyli?ʼ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się naradzać nad odpowiedzią: —Jeśli powiemy, że pochodził od Boga, to zapyta nas: „Czemu go nie przyjęliście?”.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2024-04-29T05:20:58Z</dcterms:modified>
</cp:coreProperties>
</file>