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że Jan prorokiem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cały lud nas ukamienuje, jest bowiem przekonany, że Jan był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powiedzielibyśmy: Z ludzi, lud cały ukamienuje nas. przekonany bowiem jest, (że) Jan prorokiem (był).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(że) Jan prorokiem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powiemy, że był to pomysł ludzki, cały lud nas ukamienuje, bo uważa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powiemy, że od ludzi, wszyscy nas ukamienują, bo są przekonani,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zasię rzeczemy, z ludzi, wszystek lud ukamionuje nas, ponieważ za pewne mają, że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rzeczemy: z ludzi, wszytek lud ukamionuje nas, bo są pewni, iż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cały lud nas ukamienuje, bo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cały lud ukamienuje nas, jest bowiem przekonany, że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od ludzi, to cały lud ukamienuje nas, bo są przekonani,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«od ludzi», to cały lud nas ukamienuje, gdyż wszyscy są przekonani, że Jan był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powiemy: Od ludzi, cały lud rzuci się na nas z kamieniami, bo jest przekonany, że Jan 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powiemy, że z ludzkiego, to wszyscy ludzie nas ukamienują, bo są przekonani, że Jan jest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 - to cały lud nas ukamienuje, bo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скажемо: Від людей, - увесь народ поб'є нас камінням; бо переконаний, що Іван є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rzeklibyśmy: Z niewiadomych człowieków, ten lud wszystek razem z góry ukamienuje nas, od przeszłości przekonany bowiem jest: Ioannesa jako proroka okoliczności czynią mogącym 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 z ludzi, cały lud nas ukamienuje, ponieważ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"Ze źródła ludzkiego", wszyscy nas ukamienują, bo są przekonani, że Jochanan był prorokiem".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ʼOd ludziʼ, to cały lud nas ukamienuje, gdyż jest przekonany, że Jan był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był ludzkim wymysłem, to tłumy obrzucą nas kamieniami, bo wszyscy wierzą, że Jan był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2024-04-29T02:42:39Z</dcterms:modified>
</cp:coreProperties>
</file>