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3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Więc Ja też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A ja też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powiedam wam,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I ja wam nie mówię w jakiej mocy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"Więc nie powiem wam, na podstawie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”Ja też wam nie powiem, mocą jakiej władzy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2024-04-29T02:31:37Z</dcterms:modified>
</cp:coreProperties>
</file>