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2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zaczynają zaś te stawać się wyprostujcie się i podnieście głowy wasze dlatego że zbliża się odkupienie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zacznie się dziać, wyprostujcie się* i podnieście swoje głowy, gdyż zbliża się wasze odkupienie.**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zaczną) zaś te stawać się, odegnijcie się i podnieście głowy wasze, ponieważ zbliża się wykupienie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zaczynają zaś te stawać się wyprostujcie się i podnieście głowy wasze dlatego, że zbliża się odkupienie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nabierzcie odwagi.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8:23&lt;/x&gt;; &lt;x&gt;520 13:11&lt;/x&gt;; &lt;x&gt;560 4:30&lt;/x&gt;; &lt;x&gt;650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2024-05-06T05:23:48Z</dcterms:modified>
</cp:coreProperties>
</file>