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pączkowałyby już patrząc z siebie wiecie że już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pączkują, widzicie i wiecie, że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zaczną pączkować już, patrząc z siebie poznajecie, że już blisko lato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pączkowałyby już patrząc z siebie wiecie że już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puszczają pączki, widzicie to i 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widzicie, że już wypuszczają pąki, sami poznajecie, że lato jest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już pukają, widząc to sami to uznawacie, że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 siebie owoc wypuszczają, wiecie, żeć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widzicie, że wypuszczają pąki, sami poznajecie, że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widzicie, że już puszczają pąki, sami poznajecie, iż lato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widzicie, że wypuszczają pąki, sami poznajecie, że lato jest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widzicie, że wypuszczają pąki, poznajecie, że już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Widząc że wypuszczają pąki, sami wiecie, że blisko już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pokażą się liście,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widzicie, że już wypuszczają liście, wiecie, iż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вже пускають листя, - і бачачи це, то самі знаєте, що близько літо;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rzuciłyby naprzód pędy już, poglądając od siebie samych rozeznajecie że już blisko gorąca pora żniwa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widzicie, że już wypuściły pączki poznajecie z siebie, że blisko już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wypuszczają liście, sami widzicie, że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wypuszczają pąki, wy sami, spostrzegłszy to, poznajecie, że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zaczynają pączkować, mówicie, że zbliża się lato.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2024-05-06T09:42:11Z</dcterms:modified>
</cp:coreProperties>
</file>