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5"/>
        <w:gridCol w:w="5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Podążało za zaś Nim wielkie mnóstwo ludu i kobiet które i biły się i rozpaczały nad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też za Nim liczny tłum ludu i kobiet, które biły się w pierś i opłakiwały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Towarzyszyła zaś mu wielka mnogość ludu i kobiet, które biły się (w piersi) i zawodziły (nad)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Podążało za zaś Nim wielkie mnóstwo ludu i kobiet które i biły się i rozpaczały (nad)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2:18&lt;/x&gt;; &lt;x&gt;490 8:52&lt;/x&gt;; &lt;x&gt;490 23:55&lt;/x&gt;; &lt;x&gt;510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2024-05-02T05:57:58Z</dcterms:modified>
</cp:coreProperties>
</file>