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schodzić Duch Święty cielesną postacią jakby gołębica na Niego i głos z nieba stać się mówiący Ty jesteś Syn mój umiłowany w Tobie upodobałem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cielesnej postaci przypominającej gołębicę zstąpił na Niego Duch Święty,* i rozległ się z nieba głos: Ty jesteś moim ukochanym Synem,** w Tobie znalazłem upodobanie.***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(zeszedł) Duch Święty cielesnym wyglądem jak gołąb na niego, i głos z nieba stał się: Ty jesteś Syn mój umiłowany, w tobie upodobałem.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schodzić Duch Święty cielesną postacią jakby gołębica na Niego i głos z nieba stać się mówiący Ty jesteś Syn mój umiłowany w Tobie upodobałem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zstąpił na Niego Duch Święty w cielesnej postaci przypominającej gołębicę. Przy tym z nieba rozległ się głos: Ty jesteś moim ukochanym Synem, źródłem mojej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zstąpił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niego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 Święty w kształcie cielesnym jak gołębica, a z nieba rozległ się głos: Ty jesteś moim umiłowanym Synem, w tobie mam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zstąpił nań Duch Święty w kształcie cielesnym jako gołębica, i stał się głos z nieba, mówiąc: Tyś jest on Syn mój miły; w tobie mi się upodobało.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zstąpił nań Duch święty w osobie cielesnej jako gołębica, i zstał się głos z nieba: Tyś jest Syn mój miły, w tobiem upodobał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Duch Święty zstąpił nad Niego, w postaci cielesnej niby gołębica, a z nieba odezwał się głos: Tyś jest mój Syn umiłowany, w Tobie mam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zstąpił na niego Duch Święty w postaci cielesnej jak gołębica, i odezwał się głos z nieba: Tyś jest Syn mój umiłowany, którego sobie upodobałem.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Duch Święty zstąpił na Niego w cielesnej postaci jakby gołębica. Rozległ się też głos z nieba: Ty jesteś Moim umiłowanym Synem, w Tobie mam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Duch Święty zstąpił na Niego w postaci cielesnej jakby gołębica, a z nieba rozległ się głos: „Ty jesteś moim Synem umiłowanym, Ciebie sobie upodobałem”.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Duch Święty w cielesnej postaci, jako gołębica, zstąpił na Niego, a z nieba rozległ się głos: „Ty jesteś moim Synem umiłowanym, w Tobie złożyłem swoje postanowienia”.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Duch Święty w widzialnej postaci, jak gołąb spłynął na niego, a z niebios rozległ się głos: - Ty jesteś moim ukochanym Synem, ciebie wybrałem.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Duch Święty zstąpił na Niego w widzialnej jak gołębica postaci, a z nieba odezwał się głos: - Tyś mój syn ukochany, Ciebie sobie upodobałem.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зійшов Дух Святий у вигляді голуба на нього, і почувся голос із неба: Ти мій улюблений Син, у тобі - моє вподобання.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mogącym zstąpić na dół uczynić tego wiadomego ducha, tego oderwanie świętego, mającą cechy organicznej całości gatunkową formą tak jak gołębicę mieszkającą u człowieków aktywnie wrogo na niego, i uczynić głos z nieba mogącym stać się: Ty jakościowo jesteś ten wiadomy syn należący do mnie, ten umiłowany, w tobie łatwo wyobraziłem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spłynął na niego Duch Święty, w cielesnym wyglądzie jak gołębica. Pojawił się też głos z Nieba, mówiący: Ty jesteś Mój Syn umiłowany, w tobie upodobałem.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Ruach Ha-Kodesz zstąpił na Niego w fizycznej postaci niby gołębica i rozległ się głos z nieba: "Jesteś moim Synem, którego miłuję, mam w Tobie upodobanie".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zstąpił na niego duch święty, z kształtu cielesnego podobny do gołębia, a z nieba dobiegł głos: ”Tyś jest mój Syn. umiłowany; ciebie darzę uznaniem”.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Duch Święty zstąpił na Niego jak gołąb. A z nieba rozległ się głos: —Jesteś moim ukochanym Synem, moją największą radością.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42:1&lt;/x&gt;; &lt;x&gt;470 12:18&lt;/x&gt;; &lt;x&gt;490 4:18&lt;/x&gt;; &lt;x&gt;500 1:32&lt;/x&gt;; &lt;x&gt;510 10:38&lt;/x&gt;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2:7&lt;/x&gt;; &lt;x&gt;470 3:17&lt;/x&gt;; &lt;x&gt;470 17:5&lt;/x&gt;; &lt;x&gt;480 9:7&lt;/x&gt;; &lt;x&gt;490 9:35&lt;/x&gt;; &lt;x&gt;560 1:6&lt;/x&gt;; &lt;x&gt;580 1:13&lt;/x&gt;; &lt;x&gt;680 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Lub: w Tobie sobie upodobałem, ἐν σοὶ εὐδόκησα, ּ</w:t>
      </w:r>
      <w:r>
        <w:rPr>
          <w:rtl/>
        </w:rPr>
        <w:t>בְָך רָצְתָה נַפְׁשִי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2024-05-05T09:32:21Z</dcterms:modified>
</cp:coreProperties>
</file>