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że: Zwiastunom jego przykaże o tobie ustrzec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91:11&lt;/x&gt;; nie jest to błędnie przytoczony cytat, jednak odniesiony do nieodpowiedniej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91:11&lt;/x&gt;; &lt;x&gt;470 13:54-58&lt;/x&gt;; &lt;x&gt;480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2024-04-29T11:06:45Z</dcterms:modified>
</cp:coreProperties>
</file>