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zakończywszy całą próbę oszczerca odstąpił od Niego aż do pory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diabeł zakończył całą (tę) próbę, odstąpił od Niego* – do (pewnego) czasu.**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dokończywszy całe doświadczanie oszczerca odstąpił od niego aż do (sposobnej) pory.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zakończywszy całą próbę oszczerca odstąpił od Niego aż do pory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 trzy rodzaje prób – w sferze praw, metody i wygody – są reprezentatywne dla wszelkich naszych doświadczeń. Można zatem powiedzieć, że Jezus był doświadczony we wszystkim, podobnie jak my (&lt;x&gt;650 4:15&lt;/x&gt;). Jezus był później poddawany próbie: ze strony Piotra (&lt;x&gt;480 8:33&lt;/x&gt;), faryzeuszów (&lt;x&gt;500 8:40&lt;/x&gt;; &lt;x&gt;490 11:14-23&lt;/x&gt;), w Getsemane (&lt;x&gt;490 22:42&lt;/x&gt;, 53).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2024-04-29T11:16:49Z</dcterms:modified>
</cp:coreProperties>
</file>