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potakiwali Mu, podziwiali pełne życzliwości 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płynące z Jego ust, ale też mówili: Czy to nie jest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przyświadczali mu i dziwili się słowom łaski, które wychodziły z jego ust. I mówili: Czyż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mu dawali świadectwo, i dziwowali się wdzięczności onych słów, które pochodziły z ust jego, i mówili: Izaż ten nie jest syn Józefowy?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dawali mu świadectwo i dziwowali się wdzięcznym słowom, które pochodziły z ust jego, i mówili: Izaż ten nie jest syn Jozefów?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przyświadczali Mu i dziwili się pełnym łaski słowom, które płynęły z ust Jego. I mówili: Czy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przyświadczali mu, i dziwili się słowom łaski, które wychodziły z ust jego, i mówili: Czyż ten nie jest synem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przytakiwali Mu i dziwili się słowom łaski, które wypowiadał, a także pytali: Czy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przytakiwali Mu i dziwili się słowom łaski, które wypowiadał. I mówili: „Czy to nie jest syn Józefa?”.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wystawiali Mu świadectwo i dziwili się, że tak wdzięczne słowa wychodzą z Jego ust. Mówili: „Czyż nie jest On synem Józefa?”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mu przytakiwali, podziwiali wzniosłe myśli, które wypowiadał i mówili: - Przecież to syn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to potwierdzali i podziwiali słowa pełne wdzięku, które płynęły z ust Jego. I mówili: - Czyż to nie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свідчили йому, дивуючись словам, що линули з його вуст; міркували: Чи не син це Йосипів?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zależnie na tych odwzorowanych wnioskach łaski, tych wydostających się z ust jego, i powiadali: Czyż nie syn jest Iosefa ten właśnie?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mu potwierdzali, dziwili się na słowa łaski, które wychodziły z jego ust i mówili: Czy nie ten jest synem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mówili o Nim dobrze i zdumiewali się, że tak zaskakujące słowa wychodzą z Jego ust. Pytali nawet: "Czyż to może być syn Josefa?".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poczęli dawać o nim przychylne świadectwo i zdumiewać się ujmującymi słowami płynącymi z jego ust mówili: ”Czyż nie jest to syn Józefa?”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byli pełni uznania, ale dziwili się, że wypowiedział tak niezwykłe słowa. —Jak to możliwe?—zastanawiali się. —Przecież to syn Józefa!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2024-04-29T11:33:08Z</dcterms:modified>
</cp:coreProperties>
</file>