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99"/>
        <w:gridCol w:w="53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amen mówię wam że żaden prorok przyjęty jest w ojczyźnie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dodał: Zapewniam was, żaden prorok nie cieszy się przychylnością w swojej ojczyźnie.*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wam, że żaden prorok przyjęty jest w ojczyźnie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amen mówię wam że żaden prorok przyjęty jest w ojczyźnie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 — ciągnął dalej — żaden prorok nie spotyka się z życzliwym przyjęciem wśród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Zaprawdę powiadam wam: Żaden prorok nie jest dobrze przyjmowany w swojej ojczyźnie.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wam powiadam: Żaden prorok nie jest przyjemnym w ojczyźnie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Zaprawdę wam powiadam, iż żaden prorok nie jest przyjemny w ojczyźnie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dodał: Zaprawdę, powiadam wam: Żaden prorok nie jest mile widziany w swojej ojczyźnie.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wam, iż żaden prorok nie jest uznawany w ojczyźnie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dodał: Zapewniam was, że żaden prorok nie znajduje uznania w swojej ojczyźnie.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dodał: „Zapewniam was: Żaden prorok nie jest mile widziany w swojej ojczyźnie.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też: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 tak, oświadczam wam: żaden prorok nie jest mile widziany w swojej ojczyźnie.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wam, iż żaden Prorok przyjemnym nie jest w ojczyźnie swej.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- Zaprawdę powiadam wam, żaden prorok nie ma uznania w swojej ojczyźnie.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 він мовив: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 кажу вам, що жоден пророк не приймається в своїй вітчизні.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zaś: Istotne powiadam wam, że żaden prorok możliwy do przyjęcia nie jest w wiadomej ojczyźnie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powiedział: Zaprawdę, powiadam wam, że żaden prorok nie jest mile widziany w swej ojczyźnie.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to - powiedział. - Mówię wam, że żaden prorok nie jest uznawany w swym rodzinnym 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rzekł: ”Zaprawdę wam mówię, że żaden prorok nie bywa przyjęty w swych rodzinnych stronach.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 uważnie: Dotychczas żaden prorok nie cieszył się uznaniem w swojej własnej ojczyźnie.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13:57&lt;/x&gt;; &lt;x&gt;500 4:44&lt;/x&gt;; &lt;x&gt;480 1:21-28&lt;/x&gt;; &lt;x&gt;470 8:14-17&lt;/x&gt;; &lt;x&gt;480 1:29-34&lt;/x&gt;; &lt;x&gt;470 4:18-22&lt;/x&gt;; &lt;x&gt;480 1:16-20&lt;/x&gt;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2024-04-29T10:02:28Z</dcterms:modified>
</cp:coreProperties>
</file>