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gniew wezbrał we wszystkich zgromadzonych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zapłonęli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w bóżnicy, gdy to słyszeli, napełnieni byli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gniewu w bóżnicy, słysząc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w synagodze unieśli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zawrzeli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wszyscy obecni w synagodze, zawrzeli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synagodze, słysząc to, zawrzeli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wszyscy w synagodze unieśli się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obecni w synagodze usłyszeli takie słowa, zawrzeli gniewem,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słuchający w synagodze wpadli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синаґозі, почувши це, сповнилися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przepełnieni wszyscy z gniewu w tym miejscu zbierania razem słysząc te właśnie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słysząc to, wszyscy w bóżnicy napełnili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wszystkich w synagodze ogarnęła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 synagodze, słysząc to, wpadli w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siedzący w synagodze wpadli w 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2024-04-29T09:47:03Z</dcterms:modified>
</cp:coreProperties>
</file>