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zaś powiedział do Niego:* Jeśli** jesteś Synem Boga,*** powiedz temu kamieniowi, aby stał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oszczerca: Jeśli Synem jesteś Boga, powiedz kamieniowi temu, by stał się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chleb(em)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rodz. przed Syn może wskazywać na to, że diabeł miał na myśli relację między Ojcem a Synem, a nie urząd Mesjasza (&lt;x&gt;490 4:3&lt;/x&gt;L.).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2024-04-29T10:06:44Z</dcterms:modified>
</cp:coreProperties>
</file>