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ich środkiem i zaczął się oddalać.*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przeszedłszy przez środek ich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przeszedłszy przez środek ich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przeszedłszy przez pośrodek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przeszedszy przez pośrzodek ich,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przeszedłszy pośród nich, 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środek ich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pomiędzy nimi i się oddalił.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pomiędzy nimi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pomiędzy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przeszedł między nimi i oddalił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oddalił się, przeszedłszy przez sam środek (tłumu).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він, пройшовши між ними, віддалився.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przeszedłszy na wskroś przez-z środka ich, 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przeszedł przez ich środek i 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przez sam środek tłumu i oddalił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pośród nich i udał się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przeszedł przez sam środek zbiegowiska i oddalił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2024-04-29T13:38:41Z</dcterms:modified>
</cp:coreProperties>
</file>