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nad nią, stłumił gorączkę i (ta) ją opuściła. Natychmiast więc wstała i zaczęła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przystanąwszy przy niej upomniał gorączkę i opuściła ją. Od razu zaś wstawszy 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stanął nad nią, nakazał gorączce ustąpić, a ta ją opuściła. Wtedy kobieta niezwłocznie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stanąwszy nad nią, zgromił gorączkę, a ta ją opuściła. Zaraz też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stanąwszy nad nią, zgromił gorączkę, i opuściła ją; a zarazem wstawszy, posługiwała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nad nią rozkazał gorączce, i opuściła ją. A natychmiast wstawszy, 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stanąwszy nad nią, rozkazał gorączce, i opuściła ją. Zaraz też wstała [uzdrowiona],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nad nią, zgromił gorączkę, i ta opuściła ją. I zaraz wstawszy,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pochylił się nad nią, rozkazał gorączce, a ta ją opuściła. I od razu teściowa wstała,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nad nią i rozkazał gorączce, by ją opuściła. Uzdrowiona natychmiast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stanął nad nią i skarcił gorączkę, i opuściła ją. Od razu wstała i usługiwała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stanął przy niej i na jego rozkaz gorączka ustąpiła. Chora natychmiast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nad nią, rozkazał gorączce i opuściła ją. Natychmiast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Ставши над нею, він наказав гарячці, - і вона залишила її; одразу ж уставши, служила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nastawiwszy się w górze na niej nadał naganne oszacowanie temu ogniowi gorączki, i puścił od siebie ją. Z pominięciem zwykle potrzebnych rzeczy zaś stawiwszy się w górę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 niej przystanął, zgromił gorączkę, zatem ją opuściła; zaraz też wstała i im posługiwała.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więc nad nią, zgromił gorączkę, i opuściła ją. Od razu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nad nią i zgromił gorączkę, i ta ją opuściła. Ona zaś natychmiast wstała i 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chorej i rozkazał, aby gorączka ją opuściła.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2024-04-29T08:44:53Z</dcterms:modified>
</cp:coreProperties>
</file>