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Napisano: Nie samym chlebem człowiek żyć będzie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napisane, że: Nie na chlebie samym żył będzie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2024-04-29T11:07:05Z</dcterms:modified>
</cp:coreProperties>
</file>