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Innym miastom też pragnę nieść dobrą nowinę o Królestwie Bożym, gdyż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Także innym miastom muszę głosić królestwo Boże,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muszę opowiadać królestwo Boże; bom na to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Że i innym miastom potrzeba, abych opowiedał królestwo Boże: bom dlatego posłan.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Także innym miastom muszę głosić Dobrą Nowinę o królestwie Bożym,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Muszę i w innych miastach zwiastować dobrą nowinę o Królestwie Bożym, gdyż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W innych miastach również muszę zwiastować Dobrą Nowinę o Królestwie Boga,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„Trzeba, abym i innym miastom głosił Ewangelię o królestwie Bożym, bo na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„Trzeba, abym i w innych miastach zaczął głosić radosną nowinę o królestwie Boga, bo przecież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i innym miastam opowiedać mi potrzeba ono królestwo Boże; iż na to posłany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- Także w innych miastach muszę głosić dobrą nowinę o królestwie Bożym, na to bowiem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іншим містам мені належить благовістити Боже Царство, бо на те мене послано.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 że: I tym odmiennym miastom oznajmić się jako łatwą nowinę uczynić mnie obowiązuje tę wiadomą królewską władzę tego wiadomego boga, że aktywnie na to właśnie zostałem odprawiony.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powiedział: Także innym miastom trzeba mi opowiadać Dobrą Nowinę o Królestwie Boga; bo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im: "Muszę zwiastować Dobrą Nowinę o Królestwie Bożym także innym miastom - po to zostałem posłany".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”Również innym miastom muszę oznajmiać dobrą nowinę o królestwie Bożym, gdyż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im: —Także w innych miastach muszę głosić dobrą nowinę o królestwie Bożym, bo po to zostałem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2024-04-29T11:32:08Z</dcterms:modified>
</cp:coreProperties>
</file>