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8"/>
        <w:gridCol w:w="51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więc jeśli oddałbyś cześć przede mną będzie Twoje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Ty pokłonisz się przede mną, cała (ona) będzie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więc, jeśli pokłoniłbyś się przede mną, będzie twa wszystka.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więc jeśli oddałbyś cześć przede mną będzie Twoje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Ty się przede mną pokłonisz — wszystko będzie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oddasz mi pokłon, wszystko będzie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jeźli się ukłonisz przede mną, będzie wszystko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tedy, jeśli się pokłonisz przede mną, będą twoje wszytkie.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upadniesz i oddasz mi pokłon, wszystko będzie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Ty oddasz mi pokłon, cała ona twoja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złożysz mi pokłon, wszystko będzie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oddasz mi hołd, wszystko będzie Twoje”.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Ty pokłonisz się mi, wszystkie będą Twoje”.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oddasz mi hołd, wszystko będzie twoje.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złożysz mi hołd, wszystko będzie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коли ти вклонишся переді мною, то буде все це твоє.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więc jeżeliby złożyłbyś hołd do istoty w wejrzeniu moim, będzie należąca do ciebie wszystka.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jeśli ty się przede mną pokłonisz, cała będzie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oddasz mi cześć, wszystko to będzie Twoje".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ty oddasz mi cześć przed moim obliczem, wszystko to będzie twoje”.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oddasz mi pokłon, wszystko będzie Twoje.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2024-04-29T10:27:54Z</dcterms:modified>
</cp:coreProperties>
</file>