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tłumie napierać na Niego słuchać Słowo Boga i On był stojący przy jeziorze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gdy tłum napierał na Niego i słuchał Słowa Bożego,* a On stał nad jeziorem Genezaret,**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tłum (napierał na) niego i słuchał słowa Boga, i on był stojący przy jeziorze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tłumie napierać na Niego słuchać Słowo Boga i On był stojący przy jeziorze Genezaret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Nauczanie  Jezusa  zostało  określone jako słuchanie Słowa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14:34&lt;/x&gt;; &lt;x&gt;470 8:2-4&lt;/x&gt;; &lt;x&gt;480 1:40-45&lt;/x&gt;; &lt;x&gt;470 9:1-8&lt;/x&gt;; &lt;x&gt;480 2:1-12&lt;/x&gt;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2024-04-30T07:53:55Z</dcterms:modified>
</cp:coreProperties>
</file>