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byli wspólnikami* Szymona. Wtedy Jezus powiedział do Szymona: Przestań się bać,** *** od teraz będziesz łowił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Jakuba i Jana synów Zebedeusza, którzy byli wspólnikami Szymona. I rzekł do Szymona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Od teraz ludzi będziesz żywcem łowiącym.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towarzyszyli Szymonowi.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Jezus powiedział do Szymona: Przestań się bać, od tej chwili będziesz łowił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Jakuba i Jana, synów Zebedeusza, którzy byli towarzyszami Szymona. I powiedział Jezus do Szymona: Nie bój się, odtąd będziesz łowił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Jakóba i Jana, syny Zebedeuszowe, którzy byli towarzysze Szymonowi. I rzekł Jezus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od tego czasu ludzi łowić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Jakuba i Jana, syny Zebedeuszowe, którzy byli towarzysze Szymonowi. I rzekł Jezus do Szymona: Nie bój się: odtąd już ludzie łowić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Jakuba i Jana, synów Zebedeusza, którzy byli wspólnikami Szymona. A Jezus rzekł do Szymona: Nie bój się, odtąd ludzi będziesz łowił.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Jakuba, i Jana, synów Zebedeusza, którzy byli towarzyszami Szymona. Wtedy Jezus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od tej pory ludzi łowić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Jakuba i Jana, synów Zebedeusza, wspólników Szymona. Jezus jednak zwrócił się do Szymona: Nie bój się, odtąd będziesz łowił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Jakuba i Jana, synów Zebedeusza, którzy byli wspólnikami Szymona. A Jezus powiedział do Szymona: „Nie bój się, odtąd będziesz łowił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było z Jakubem i Janem, synami Zebedeusza, którzy byli wspólnikami Szymona. Jezus odezwał się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Odtąd będziesz rybakiem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też i Jakuba i Jana syny Zebedeuszowe którzy byli towarzysze Symonowi. I rzekł do Symona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od tąd ludzi będziesz żywołowiący.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Jakuba i Jana, synów Zebedeusza, którzy byli wspólnikami Szymona. A Jezus rzekł do Szymona: - Nie bój się, odtąd ludzi będziesz łowił.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також і Якова й Івана, синів Зеведеєвих, які були Симоновими спільниками. І сказав Ісус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- відтепер будеш ловцем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Iakobosa i Ioannesa synów Zebedaiosa, którzy byli wspólnicy Simonowi. I rzekł istotnie do Simona Iesus: Nie strachaj się, od tego czasu teraz nieokreślonych człowieków będziesz żywcem polujący.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Jakóba i Jana, synów Zebedeusza, którzy byli wspólnikami Szymona. Potem Jezus powiedział do Szymona: Nie bój się. Od tego czasu będziesz tym, który żywcem bierze ludzi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Ja'akowa i Jochanana, wspólników Szim'ona. "Nie bój się - rzekł Jeszua do Szim'ona - bo odtąd będziesz łowił ludzi,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Jakuba i Jana, synów Zebedeusza, którzy byli wspólnikami Szymona. Ale Jezus rzekł do Szymona: ”Przestań się lękać. Odtąd będziesz łowił żywych ludzi”,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wspólników Szymona—Jakuba i Jana, synów Zebedeusza. Jezus odpowiedział jednak: —Niczego się nie obawiaj! Odtąd będziesz łowił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wspólnikami, κοινωνός, l. towarzyszami.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&lt;x&gt;470 13:47&lt;/x&gt;; &lt;x&gt;480 1:17&lt;/x&gt;; &lt;x&gt;510 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2024-04-30T01:42:58Z</dcterms:modified>
</cp:coreProperties>
</file>