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Nim tym bardziej się rozchodziła. Skutek był taki, że wielkie tłumy przychodziły, żeby Go słuchać i doznać uzdrowienia ze swoich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nim jeszcze bardziej się rozchodziła. I schodziły się wielkie tłumy,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tem więcej powieść o nim; i schodziły się mnóstwa wielkie, aby go słuchały i uzdrowieni byli od niego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o nim więcej powieść, i schodziły się wielkie rzesze, aby słuchali i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szerzej rozchodziła się Jego sława, a liczne tłumy zbierały się, aby Go słuchać i uzyskać uzdrowienie z ich 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tym bardziej wieść o nim, i schodziły się wielkie tłumy, aby go słuchać i dać się uzdrowić z chorób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rozpowszechniała się jednak coraz bardziej. Wielkie tłumy schodziły się, aby Go słuchać i leczyć się ze swoich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rozchodziła się wieść o Nim i wielkie tłumy gromadziły się, aby Go słuchać i doznać uzdrowienia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coraz szerzej się rozchodziła. Wielkie rzesze przybywały, żeby słuchać i otrzymywać uzdrowienie ze swoich chorób.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rozpowszechniała się jednak coraz bardziej i mnóstwo ludzi przychodziło słuchać go i leczyć się 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rozchodziła się coraz bardziej i wielkie tłumy przybywały, aby Go słuchać i uzyskać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Розійшлася далеко чутка про нього, і сходилися великі юрби, щоб послухати й вилікуватися [в нього] від своїх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na wskroś zaś bardziej ten odwzorowany wniosek z około niego, i schodziły się tłumy wieloliczne słuchać i być pielęgnowane od słabości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rozeszło się jeszcze bardziej, więc przychodziły liczne tłumy, słuchać oraz być przez niego uzdrawianym od licznych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Jeszui szerzyła się tym bardziej, tak że wielkie tłumy gromadziły się, aby słuchać i doznać uzdrowienia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tym bardziej się rozchodziło i wielkie tłumy gromadziły się, żeby słuchać oraz 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tym rozniosła się bardzo szybko i ogromne tłumy ludzi przychodziły do Jezusa, aby Go słuchać i doznawać uzdrowienia z 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2024-04-30T07:56:49Z</dcterms:modified>
</cp:coreProperties>
</file>