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Zaczęło więc tym bardziej rozchodzić się słowo* o Nim, tak że wielkie tłumy** schodziły się, aby Go słuchać i doznać uzdrowienia*** ze swoich słabości.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Rozeszło się zaś bardziej słowo o nim i schodziły się tłumy liczne słuchać i być uzdrawianymi ze słabości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4:25&lt;/x&gt;; &lt;x&gt;480 3:8&lt;/x&gt;;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2024-04-30T07:38:23Z</dcterms:modified>
</cp:coreProperties>
</file>