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8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 powiedzieć są odpuszczone ci grzechy twoje czy powiedzieć wstań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łatwiejsze, powiedzieć: Odpuszczone są ci twoje grzechy, czy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jest wykonalniejsze*, powiedzieć: Odpuszczone są ci grzechy twe, czy powiedzieć: Podnieś się i chodź?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 powiedzieć są odpuszczone ci grzechy twoje czy powiedzieć wstań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łatwiejsze? Powiedzieć: Przebaczone są ci grzechy, czy: Wstań i zacznij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 łatwiej powiedzieć: Przebaczone ci są twoje grzechy, czy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jest łatwiejszego, rzec: Odpuszczone są tobie grzechy twoje, czyli rzec: Wstań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 łacniejszego rzec: Odpuszczają się tobie grzechy, czyli rzec: Wstań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 łatwiej powiedzieć: Odpuszczone są ci twoje grzechy, czy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jest łatwiej, rzec: Odpuszczone są ci grzechy twoje, czy rzec: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 powiedzieć: Odpuszczone zostały twoje grzechy, czy też: Wstań i zacznij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łatwiej: powiedzieć «Twoje grzechy zostały ci odpuszczone», czy też powiedzieć: «Wstań i chodź»?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jest bardziej zdumiewające: powiedzieć: Odpuszczone są tobie twoje grzechy, czy też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łatwiej jest powiedzieć: Jesteś wolny od swoich grzechów? Czy też: Teraz wstań, weź nosze i idź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 łatwiej powiedzieć: Twoje grzechy są odpuszczone, czy: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легше - сказати: відпускаються тобі твої гріхи чи сказати: встань і ходи?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jakościowo jest łatwiej wcinające się, rzec: Od przeszłości puszczone od siebie są tobie uchybienia twoje, albo czy rzec: Wzbudzaj w górę i depcz wkoło?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 powiedzieć: Odpuszczone ci są twoje grzechy, czy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 rzec: "Twoje grzechy są ci odpuszczone", czy: "Wstań i chodź"?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 – powiedzieć: Twoje grzechy są ci przebaczone czy powiedzieć: ʼWstań i chodźʼ?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 powiedzieć: „Odpuszczam ci grzechy” czy „Wstań i chodź!”?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Mniej trudu kosztujące, łatwiejsze.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2024-04-30T07:08:29Z</dcterms:modified>
</cp:coreProperties>
</file>