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 są odpuszczone ci grzechy twoje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łatwiejsze, powiedzieć: Odpuszczone są ci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wykonalniejsze*, powiedzieć: Odpuszczone są ci grzechy twe,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 są odpuszczone ci grzechy twoje czy powiedzieć wstań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2024-04-30T05:40:04Z</dcterms:modified>
</cp:coreProperties>
</file>