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wypatrzył celnika imieniem Lewi. Urzędował on właśnie przy stole celnym. Jezus zwrócił się do niego: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w punkcie celnym,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Lewiego, siedzącego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wyszedł i ujźrzał celnika imieniem Lewi, siedzącego na cle, i 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na komorze celnej.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Lewi, siedzącego przy cle.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wyszedł i zobaczył celnika imieniem Lewi, siedzącego w punkcie celnym. 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 imieniem Lewi, pobierającego cło. I powiedział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i zobaczył poborcę imieniem Lewi,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potym wyszedł i przypatrował sią Celnikowi imieniem Lewiemu, siedzącemu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ujrzał celnika imieniem Lewi, który pobierał opłaty. I rzekł mu: -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вийшов і побачив митника на ім'я Левія, що сидів на митниці,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sprawy wyszedł i obejrzał badawczo dzierżawcę poborów z pełnych urzeczywistnień imieniem Leuisa odgórnie siedzącego jako na swoim aktywnie na urząd dzierżawcy poborów z pełnych urzeczywistnień, i rzekł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oraz ujrzał poborcę podatków imieniem Lewi, który siedział na cle, i mu powiedział: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wyszedł i ujrzał celnika imieniem L'wi, siedzącego w swej budce poborcy. I odezwał się do niego: "Pójdź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poborcę podatkowego imieniem Lewi, siedzącego w kantorze podatkowym, i powiedział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spotkał Lewiego, poborcę podatkowego, który właśnie tam pracował. —Chodź ze Mną!—zwrócił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2024-04-30T07:48:19Z</dcterms:modified>
</cp:coreProperties>
</file>