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Lewi wstał, zostawił wszystko i odtąd chodził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wszystko, a 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wszytko,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z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wszystko, wstał i chodził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natychmiast zostawił wszystko i poszedł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все, той устав і пішов слідом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wszystkie rzeczy i sprawy stawiwszy się w górę wdrażał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 porzucił,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Wstał,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zostawił wszystko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2024-04-30T05:37:40Z</dcterms:modified>
</cp:coreProperties>
</file>