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powiedział do Szymona: Wypłyń na głębię i zarzućcie swoje sieci na połów.*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przestał (mówić), powiedział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Odpłyń na głębię i spuśćcie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2024-04-30T05:22:17Z</dcterms:modified>
</cp:coreProperties>
</file>