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go i wszystkich z nim z powodu połowu ryb które złapali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oraz wszystkich, którzy z nim byli, ogarnęło zdumienie* ** z powodu połowu ryb, które złowili.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Zdumienie bowiem ogarnęło go i wszystkich z nim z powodu połowu ryb, które złapali;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go i wszystkich z nim z powodu połowu ryb które złapali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zdumienie i jednocześnie przerażenie.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46:9&lt;/x&gt;; &lt;x&gt;230 99:1&lt;/x&gt;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2024-04-30T02:10:11Z</dcterms:modified>
</cp:coreProperties>
</file>