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79"/>
        <w:gridCol w:w="4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syna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Judasza,* (syna) Jakuba, i Judasza Iskariotę,** który został zdrajcą.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(syna) Jakuba, i Judę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(syna) Jakuba i Judasza Iskariotę który i stał się zdrajca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Kariotu; (2) obłudnika, jeśli Ἰσκαριώθ od aram. obłuda, &lt;x&gt;490 6:16&lt;/x&gt;L.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2024-04-27T09:08:48Z</dcterms:modified>
</cp:coreProperties>
</file>