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ilekroć was ludzie znienawidzą, ilekroć od siebie odłączą, znieważą i zniesławią wasze imię —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będziecie, gdy ludzie będą was nienawidzić i gdy was wyłączą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was znieważać i odrzucą wasze imię jako niecne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was ludzie nienawidzieć będą, i gdy wyłączą, i będą was sromocić, i imię wasze wyrzucą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będziecie, gdy was będą nienawidzieć ludzie i gdy was wyłączą, i będą sromocie, a imię wasze wyrzucać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 i gdy was wyłączą spośród siebie, gdy zelżą was i z powodu Syna Człowieczego odrzucą z pogardą wasze imię jako niecne: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ludzie was nienawidzić będą i gdy was wyłączą, i lżyć was będą, i gdy imieniem waszym pomiatać będą jako bezecnym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znienawidzą, gdy was odtrącą i będą wam ubliżać oraz pozbawią was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ludzie was nienawidzą, gdy was wykluczają spośród siebie, gdy was znieważają i pozbawiają dobrego imienia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ludzie gardzić wami będą, gdy was odsuną od siebie i znieważą, gdy z powodu Syna Człowieczego odrzucą wasze imię jako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będziecie, gdy ludzie was znienawidzą, obrzucą obelgami, odwrócą się od was, pozbawią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będziecie, gdy ludzie będą was nienawidzili i kiedy was wyłączą ze swej społeczności, i będą wam złorzeczyć, i wymażą wasze imię jak zhańbione -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будете, коли зненавидять вас люди, коли розлучать вас, ганьбитимуть і знеславлять ваше ім'я через Людського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gdyby znienawidziliby was wiadomi człowieki, i gdyby odgraniczyliby was i zelżyliby i wyrzuciliby wiadome imię wasze tak jak złośliwe z powodu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ludzie będą was nienawidzić i kiedy będą was oddzielać, lżyć, i będą odrzucać wasze imię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ilekroć ludzie was nienawidzą i odrzucają, i lżą was, i potępiają jak przestępców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jesteście, gdy ludzie będą was nienawidzić i gdy was wyłączą i zelżą, i odrzucą wasze imię jako niegodziwe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gdy ludzie was nienawidzą, gdy odsuwają się od was i znieważają was, oraz gdy oczerniają was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2024-04-27T11:21:38Z</dcterms:modified>
</cp:coreProperties>
</file>