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drugi,* a temu, kto ci odbiera płaszcz, nie broń i tuniki.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Bijącemu cię w policzek podawaj i inny, i zabierającemu twój płaszcz i tuniki nie zabroń.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&lt;x&gt;310 3:30&lt;/x&gt;; &lt;x&gt;470 5:39&lt;/x&gt;;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2024-04-27T12:25:59Z</dcterms:modified>
</cp:coreProperties>
</file>