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czynicie dobrze tym, którzy wam czynią dobrze, jaka w tym jest wasza łaska?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dobrze czynić będziecie dobrze czyniącym wam, jaka wam wdzięczność* jest? I grzesznicy to czynią.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czynicie dobrze tym, którzy dla was są dobrzy, to cóż tu wam wynagradzać?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dobrze czynicie tym, którzy wam dobrze czynią, na jaką wdzięczność zasługujecie? Przecież i 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dobrze czynicie tym, którzy wam dobrze czynią, jakąż łaskę macie? albowiem toż i grzesznicy właśnie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dobrze uczynicie tym, którzy wam dobrze czynią, co za dziękę macie? Abowiem i grzesznicy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czynicie tym tylko, którzy wam dobrze czynią, jaka za to należy się wam wdzięczność? I grzesznicy to samo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dobrze czynicie tym, którzy wam dobrze czynią, na jaką wdzięczność zasługujecie? Wszak i grzesznicy to samo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dobrze czynicie tym, którzy wam dobrze czynią, co to za łaska? Przecież 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tylko tym dobrze czynicie, którzy wam dobrze czynią, jakiej wdzięczności możecie się spodziewać? Przecież 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wyświadczacie dobrodziejstwa tym, którzy wam dobrodziejstwa wyświadczają, jakaż to dla was chwała? Również grzesznicy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wyświadczacie dobro tym, którzy wam je wyświadczają, jakiej jeszcze chcecie nagrody? Przecież i 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czynicie dobrze tym, którzy wam dobrze czynią, to czymże się chcecie chwalić? Przecież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добро робите тим, що вам роблять, яка вам ласка? Бо ж і грішники те саме 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ewentualnie dobro czynicie w wiadomych dobro czyniących w was, która wam łaska jest? I uchybiający celu to samo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dobrze czynić tym, którzy wam dobrze czynią, jaka jest w was życzliwość? Bo ci, co grzeszą też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czynicie dobrze tylko tym, którzy czynią dobrze wam? Nawet grzesznicy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czynicie dobrze tym, którzy wam dobrze czynią, jakąż sobie zaskarbiacie zasługę? Czynią to nawet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 tym nadzwyczajnego, że wyświadczacie dobro tym, którzy tak samo postępują w stosunku do was? Na to stać nawet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2024-04-27T13:11:19Z</dcterms:modified>
</cp:coreProperties>
</file>