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5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sądźcie, a nie ― zostaniecie osądzeni; i nie potępiajcie, a nie ― będziecie potępieni. Odpuszcajcie, a będzie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 nie zostalibyście osądzeni nie potępiajcie a nie zostalibyście potępieni uwalniajcie a zostaniecie uwolnieni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osądzać,* a na pewno nie zostaniecie osądzeni, i przestańcie potępiać,** *** a nie zostaniecie potępieni – odpuszczajcie,**** ***** a będzie wam odpuszczone.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sądźcie, a nie zostaniecie osądzeni. I nie potępiajcie, i nie zostaniecie potępieni. Uwalniajcie i będziecie uwolnieni.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 nie zostalibyście osądzeni nie potępiajcie a nie zostalibyście potępieni uwalniajcie a zostaniecie uwolnieni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7:1&lt;/x&gt;; &lt;x&gt;520 14:13&lt;/x&gt;; &lt;x&gt;530 4:5&lt;/x&gt;; &lt;x&gt;660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osądzajcie (…) nie potępiajcie, μὴ κρίνετε (…) μὴ καταδικάζετε.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3:17&lt;/x&gt;; &lt;x&gt;500 8:10-11&lt;/x&gt;; &lt;x&gt;470 8:5-13&lt;/x&gt;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odpuszczajcie, ἀπολύετε; ἀπολύω  obejmuje też pojęcie uwolnienia : (1) w odniesieniu do więźnia lub dłużnika (&lt;x&gt;470 27:15&lt;/x&gt;); (2) w odniesieniu do małżeństwa (&lt;x&gt;470 1:19&lt;/x&gt;;&lt;x&gt;470 19:3&lt;/x&gt;); (3) w odniesieniu do tłumów (&lt;x&gt;470 14:15&lt;/x&gt;); (4) w stronie zwrotnej: odejść (&lt;x&gt;510 28:25&lt;/x&gt;); (5) przenośnie, w odniesieniu do śmierci: dać umrzeć (&lt;x&gt;490 2:29&lt;/x&gt;), &lt;x&gt;490 6:37&lt;/x&gt;L.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6:14-15&lt;/x&gt;; &lt;x&gt;560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2024-04-27T10:50:29Z</dcterms:modified>
</cp:coreProperties>
</file>