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dane* – miarę dobrą, upchaną, utrzęsioną i przesypującą się włożą w wasze zanadrze; bo 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 i będzie dane wam; miarę dobrą, upchaną, utrzęsioną, przelewającą się dadzą w zanadrze* wasze. Którą bowiem miarą mierzycie, w zamian mierzone będzie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wtedy porcję dobrą, ugniecioną, ubitą i z naddatkiem wsypią w wasze zanadrze, bo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miarę dobrą, natłoczoną, utrzęsioną i przelewającą się dadzą w wasze zanadrze. Jaką bowiem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będzie wam dano; miarę dobrą, natłoczoną, i potrzęsioną, i opływającą dadzą na łono wasze; albowiem tąż miarą, którą mierzycie, będzie wam zaś obmierzono.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dano. Miarę dobrą i natłoczoną, i potrzęsioną, i opływającą dadzą na łono wasze. Bo tąż miarą, którą mierzycie, będzie wam odmierzono.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miarę dobrą, ubitą, utrzęsioną i wypełnioną ponad brzegi wsypią w zanadrza wasze. Odmierzą wam bowiem taką miarą, jaką wy mierzycie.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będzie wam dane; miarę dobrą, natłoczoną, potrzęsioną i przepełnioną dadzą w zanadrze wasze; 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dane: miarą dobrą, ubitą, utrzęsioną i przelewającą się napełnią waszą kieszeń. Jaką bowiem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dane. Miarą dobrą, ubitą, utrzęsioną, przepełnioną, wsypią wam do kieszeni. Jaką bowiem miarą mierzycie, taką i wam odmierzą”.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wam będzie dane. Dadzą wam w wasz fartuch miarą dobrą, ubitą, potrząśniętą, przelewającą się. Jaką miarą mierzycie, podobnie wam zostanie wymierzone”.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otrzymacie; według miary dobrej, ścisłej, dokładnej i hojnej nasypią wam do worka. Jaką miarką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dane. Miarą dobrą, czubatą, utrzęsioną, przelewającą się dadzą wam w zanadrze. Bo 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- і дасться вам; мірку добру, натоптану, струснуту й переповнену дадуть вам у пелену. Бо якою міркою ви міряєте, такою ж відміряється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i będzie dane wam; miarę odpowiednią i dogodną ściśniętą poddaną chwianiu wylewającą się ponad dadzą do łona waszego. Którą bowiem miarą mierzycie, z przeciwnego kierunku wzajemnie będzie odmierzone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będzie wam dane; miarą dobrą, ugniecioną, utrzęsioną i przelewającą się dadzą w wasze zanadrze. Bo miarą, którą mierzycie, będzie wam w zamian 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otrzymacie dary: miarę pełną, upchaną, utrzęsioną i przelewającą się dadzą prosto w wasze zanadrze. Bo miarą, jaką odmierzacie, będzie i wam odmierzone!.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ludzie wam dadzą. Wsypią do waszych podołków miarę wyborną, natłoczoną, utrzęsioną i przepełnioną. Bo jaką miarą odmierzacie, taką wam w zamian odmierzą”.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dawajcie, a dużo otrzymacie. Dar wasz powróci do was i będzie bardzo obfity. Jaką miarą sami mierzycie, taką odmierzą i 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15:10&lt;/x&gt;; &lt;x&gt;240 19:17&lt;/x&gt;; &lt;x&gt;490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&lt;x&gt;480 4:24&lt;/x&gt;; &lt;x&gt;540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"podołek".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2024-04-27T12:04:36Z</dcterms:modified>
</cp:coreProperties>
</file>