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 jego który jest wydoskonalony zaś cały będzie jak nauczyciel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mistrza,* każdy zaś dobrze przygotowany będzie jak jego mistrz.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ponad nauczyciela, wydoskonalony zaś cały będzie jak nauczyciel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 jego który jest wydoskonalony zaś cały będzie jak nauczyciel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2024-04-27T11:14:27Z</dcterms:modified>
</cp:coreProperties>
</file>