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drzewa dorodnego,* które wydawałoby marny owoc, ani drzewa marnego, które wydawałoby owoc dorodny.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drzewo dobre czyniące owoc zepsuty, ani znów drzewo zepsute* czyniące owoc dobry.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drzewa dobrego, które rodziłoby niedobre owoce, ani drzewa niedobrego, które rodziłoby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bowiem dobre to drzewo, które wydaje zły owoc, ani złe to drzewo, które wydaje dobry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bowiem drzewo dobre, które przynosi owoc zły; ani jest drzewo złe, które przynosi owoc dobry;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drzewo dobre, które czyni złe owoce; ani drzewo złe, które czyni owoc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drzewa dobrego, które by wydawało zły owoc, ani też drzewa złego, które by dobry owoc wydawało.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bowiem drzewa dobrego, które by rodziło owoc zły, ani też drzewa złego, które by rodziło owoc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dobrego drzewa, które rodziłoby zły owoc, ani złego drzewa, które rodziłoby dobry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dobre to drzewo, które rodzi złe owoce. Ani też nie jest złe to drzewo, które rodzi dobre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dobre drzewo, które wydaje zagrzybiony owoc, i podobnie nie jest zagrzybione drzewo, które wydaje owoc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Żadne szlachetne drzewo nie rodzi złych owoców, ani dzikie drzewo nie rodzi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rodzi zły owoc, nie jest dobre, ani to, które rodzi dobry owoc, nie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Немає доброго дерева, що родило б злий плід; немає поганого дерева, що родило б добрий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dogodne czyniące owoc zgniły, ani na powrót - drzewo zgniłe czyniące owoc dogodny.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istnieje szlachetne drzewo, które wydaje wstrętny owoc; ani złe drzewo, które wydaje szlachetny owoc;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żadne dobre drzewo nie rodzi złego owocu ani złe drzewo nie rodzi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 bowiem drzewa wybornego, które by wydawało owoc zgniły; nie ma też drzewa spróchniałego, które by wydawało owoc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nie rodzi gorzkich owoców, a owoce dzikiego drzewa nie są smaczne.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Spróchniałe.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2024-04-27T12:35:17Z</dcterms:modified>
</cp:coreProperties>
</file>