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3"/>
        <w:gridCol w:w="6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zaś on na ziemię wyszedł naprzeciw Niemu mąż pewien z miasta który miał demony od czasów znacznych i płaszcza nie zakładał i w domu nie pozostawał ale w grobowcach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na ląd, spotkał Go pewien człowiek z miasta; miał on demona i od dłuższego czasu nie nosił szaty i nie mieszkał w domu, tylko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wyszedł) zaś on na ziemię, wyszedł naprzeciw mąż pewien z miasta, mający demona. I (przez) czas znaczny nie ubierał płaszcza i w domu nie pozostawał, ale w grobowcach.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zaś on na ziemię wyszedł naprzeciw Niemu mąż pewien z miasta który miał demony od czasów znacznych i płaszcza nie zakładał i w domu nie pozostawał ale w grobowcach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2024-05-06T08:11:27Z</dcterms:modified>
</cp:coreProperties>
</file>