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wcześniej rozkazał duchowi nieczystemu, aby wyszedł z tego człowieka. Demon bowiem wiele razy brał go we władanie, a człowiek ten, choć go trzymano pod strażą w łańcuchach i pętach, rozrywał wszystko i gnany przez demona uciekał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nieczystemu, aby wyszedł z tego człowieka. Bo od dłuższego czasu porywał go, a chociaż wiązano go łańcuchami i trzymano w pętach, on rwał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rozkazał onemu duchowi nieczystemu, aby wyszedł z onego człowieka: bo od wielu czasów porywał go; a chociaż go wiązano łańcuchami i w pętach strzeżono, jednak on porwawszy okowy, bywał od dyjabła na pustynię 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rozkazował duchowi nieczystemu, aby wyszedł od człowieka, bo go od wiela czasów porywał, i wiązano go łańcuchami, i w pętach strzeżono, a związki potargawszy, bywał zapędzon od czarta na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Rozkazywał bowiem duchowi nieczystemu, by wyszedł z tego człowieka. Bo już wiele razy porywał go, a choć wiązano go łańcuchami i trzymano w pętach, on rwał więzy, a zły duch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nakazywał duchowi nieczystemu, by wyszedł z tego człowieka. Od dłuższego bowiem czasu szarpał nim, a choć go wiązano łańcuchami i trzymano w pętach, on rwał te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 wyjść z tego człowieka, ponieważ od dłuższego czasu trzymał go w niewoli i choć wiązano go łańcuchami i zakładano mu na nogi pęta, on zrywał je i demon pędził go na odludzie.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bowiem duchowi nieczystemu, by wyszedł z tego człowieka, gdyż od dłuższego czasu szarpał nim, a choć wiązano go łańcuchami i trzymano w pętach, on rwał więzy, a demon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nieczystemu duchowi, żeby wyszedł z tego człowieka. Od długiego czasu porywał go. Wiązano go łańcuchami i trzymano w dybach, lecz rozszarpywał te okowy i uciekał pod wpływem demona na pustkowia.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bowiem rozkazał demonowi opuścić tego człowieka. Od dłuższego czasu wstrząsały nim konwulsje, a choć zakuwano go w kajdany i trzymano pod strażą, on zrywał więzy, bo demon gnał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bowiem nakazał duchowi nieczystemu wyjść z człowieka, bo już od wielu lat trzymał go w swojej mocy. Wiązano go łańcuchami i nakładano pęta, lecz on zrywał więzy, a czart wypędzał go na pustynię.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temu duchowi, temu nieczystemu, wyjść od tego człowieka. Wieloma bowiem naturalnymi okresami czasu przedtem do razem zagrabiał go, i był wiązany łańcuchami i pętami obecnie trzymany pod strażą, i na wskroś rozrywając te więzy był pędzony pod przewodnictwem tego bóstwa daimonów do spustoszonych i opuszczonych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nakazał nieczystemu duchowi wyjść z owego człowieka, ponieważ go uchwycił przez długi okres czasu. Więc wiązany był łańcuchami, strzeżony pętami, i rozrywając okowy, pędzony był przez demona na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nakazał już duchowi nieczystemu wyjść z tego człowieka. Często brał go w posiadanie - trzymano go pod strażą, skuwano ręce i nogi, ale przerywał więzy, i demon wywodził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(Rozkazywał bowiem duchowi nieczystemu wyjść z tego człowieka. Bo przez długi czas mocno go trzymał i ten wielokrotnie był pod strażą wiązany łańcuchami oraz pętami, ale rozrywał więzy i demon pędził go na miejsca odludne).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bowiem złemu duchowi wyjść z tego człowieka. Wcześniej mężczyzna ten wiele razy tracił panowanie nad sobą i choć zakuwano jego ręce i nogi w kajdany, pod wpływem tego ducha, rozrywał je i uciekał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2024-05-06T09:42:21Z</dcterms:modified>
</cp:coreProperties>
</file>