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 kolwiek oby jest większy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Naszła ich natomiast myśl,* kto z nich mógłby być większy.**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zaś myśl w nich, kto byłby większy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rozważanie w nich kto- kolwiek oby jest większy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Zaczęła ich natomiast nurtować myśl, kogo z nich można by uznać za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Wszczęła się też między nimi dyskusja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wszczęła się gadka między nimi, kto by z nich był największym.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weszła myśl w nie, kto by z nich był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Pojawiła się też u nich myśl,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im też na myśl, kto by z nich był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też między sobą,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zastanawiać się nad tym, kto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Powstała w nich myśl, który z nich będzie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się zastanawiać, kto z nich jest najważniejszy.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nad tym, kto też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спало їм на думку: хто з них був би найбільший?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Weszło zaś na wskroś wnioskowanie w nich, to kto ewentualnie życzeniowo jest większy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wzeszła w nich myśl, kto z nich byłby 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 się spór wśród talmidim o to, który z nich jest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między sobą rozważać, kto z nich będzie największy.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uczniowie posprzeczali się między sobą o to, który z nich będzie najważniejszy.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myśl, διαλογισμός, ozn. proces myślowy, rozumowanie, a w sensie ujemnym – spór.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większy, μείζων, można rozumieć w sensie: największy.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2024-05-05T01:16:22Z</dcterms:modified>
</cp:coreProperties>
</file>