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2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zaś przechodzili po wioskach głosząc dobrą nowinę i lecząc wszędzie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zatem, obchodzili wioski, wszędzie głosili dobrą nowinę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Wychodząc zaś przechodzili po wsiach głosząc dobrą nowinę i uzdrawiając wszędzie.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zaś przechodzili po wioskach głosząc dobrą nowinę i lecząc wszędzie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2024-05-05T06:55:07Z</dcterms:modified>
</cp:coreProperties>
</file>