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1"/>
        <w:gridCol w:w="3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2024-05-20T05:15:06Z</dcterms:modified>
</cp:coreProperties>
</file>