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go ode Mnie, ale Ja kładę je od siebie samego. Władzę mam położyć je, i władzę mam znów wziąć je. To ― polecenie otrzymałem od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odbiera, lecz Ja kładę ją sam z siebie.* Mam władzę ją położyć i mam władzę znów ją wziąć;** takie polecenie otrzymałem od mojego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zabiera go ode mnie, ale ja kładę je ze mnie samego. Władzę mam położyć je i władzę mam znów otrzymać je. To przykazanie otrzymałem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&lt;x&gt;570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14:31&lt;/x&gt;; 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2024-05-20T06:17:47Z</dcterms:modified>
</cp:coreProperties>
</file>