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8"/>
        <w:gridCol w:w="4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znów stało się wśród ― Judejczyków przez ― słowa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znów powstał rozłam* między Żydami.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znów stało się wśród Judejczyków z powodu słów 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Rozdarcie więc znów stało się między Judejczykami z powodu słów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wywołały kolejny rozłam wśród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znowu nastąpił rozłam wśród Żydów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znowu rozerwanie między Żydami dla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Zstała się zaś różnica między Żydy dla tych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nastąpił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powstał rozłam między Żydami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 znowu doszło do rozłamu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tej wypowiedzi kolejny raz doszło do podziału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rozłam powstał wśród Judejczyków z powodu tych słów.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Słowa te znów wywołały spór wśród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Judejczyków doszło do rozłamu z powodu tych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ці слова знову виникла незгода між юдеями.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Rozdarcie na powrót stało się w Judajczykach przez odwzorowane w słowach wnioski te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słów, znowu powstał rozłam między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powstał rozłam między Judejczykami z powodu tego, co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z powodu tych słów doszło wśród Żydów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słowa Jezusa spowodowały podział wśród przywódców.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6:52&lt;/x&gt;; &lt;x&gt;500 7:43&lt;/x&gt;;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2024-05-20T06:13:35Z</dcterms:modified>
</cp:coreProperties>
</file>