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5735"/>
        <w:gridCol w:w="1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2024-05-20T05:32:52Z</dcterms:modified>
</cp:coreProperties>
</file>